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3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Nof i Tachpanches* ostrzygą ci czaszkę!**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Memfisu i Dafne.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zmiażdżą ci czaszkę; wg G: znali ciebie i naśmiewali się z ciebie, ἔγνωσάν σε καὶ κατέπαιζόν σου, idiom?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2024-05-16T19:11:03Z</dcterms:modified>
</cp:coreProperties>
</file>