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zabrudziłam się, za Baalami nie chodziłam? Spójrz na swą drogę w Dolinie,* ** przekonaj się, co uczyniłaś, żwawa wielbłądziczko, gmatwająca swoje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dolinie Ben-Hinom, miejscu składania ofiar dla Baala i Molocha.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7:31-32&lt;/x&gt;; &lt;x&gt;120 23:10&lt;/x&gt;; &lt;x&gt;140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2024-05-16T20:51:48Z</dcterms:modified>
</cp:coreProperties>
</file>