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poświęcony był JAHWE, był pierwocinami Jego plonów, wszyscy, którzy go kąsali, ściągali na siebie winę, spadało na nich nieszczęście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2024-05-16T20:20:39Z</dcterms:modified>
</cp:coreProperties>
</file>