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Spójrzcie na Słowo JAHWE:* Czy pustynią byłem dla Izraela? Czy ziemią gęstego mroku? Dlaczego mój lud mówi: Jesteśmy wolni, już nie przyjdziemy do Ciebie?**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Pomyślcie nad Słowem JAHWE: Czy byłem dla Izraela pustynią? Czy ziemią gęstego mroku? Dlaczego mój lud mówi: Jesteśmy wolni, już nie przyjdziemy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Pokolenie, rozważaj słowa JAHWE. Czy byłem pustynią dla Izraela albo ziemią ciemności? Czemu mój lud mówi: My panujemy, już nie przyjdziemy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narodzie! wy rozsądźcie słowa Pańskie. Izalim był pustynią Izraelowi? Izali ziemią ciemną? Przeczże mówi lud mój: Panujemy, nie pójdziemy więcej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wasz. Patrzcie słowa PANskiego: Izali puszczą zstałem się Izraelowi abo ziemią zamierzkłą? Czemuż tedy mówił lud mój: Odeszliśmy, nie przyjdziem więcej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pokoleniem jesteście? Uważajcie na słowa Pana: Czy byłem pustynią dla Izraela albo krainą ciemności? Dlaczego mówi mój lud: ”Wyzwoliliśmy się! Nie przyjdziemy już więcej do Ciebie!”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to rodem jesteście! Zważcie na słowo Pana: Czy byłem dla Izraela pustynią albo ziemią mroku? Dlaczego mój lud mówi: Chcemy zażyć wolności, nie pójdziemy już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obecne pokolenie! Zwróćcie uwagę na słowo JAHWE: Czy byłem dla Izraela pustynią albo mroczną krainą? Dlaczego Mój lud mówi: Jesteśmy wolni, nie przyjdziemy już więcej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obecne pokolenie! Słuchajcie tego, co mówi JAHWE: Czy Ja byłem dla Izraela pustynią i krainą ciemności? Dlaczego więc mój lud mówi: «Uwolniliśmy się i już nie przyjdziemy do Ciebie!».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(Aleście wy pokoleniem! Zwróćcie uwagę na słowo Jahwe!) Czyż byłem pustynią dla Izraela, czy krainą najgęstszej pomroki? Czemuż to lud mój mówi: ”Odeszliśmy i już nie przyjdziemy do Ciebie”?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це ще доброго вчиниш в твоїх дорогах, щоб знайти любов? Не так, але й зло ти вчинила, щоб опоганити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Obecny rodzie! Rozważcie słowo WIEKUISTEGO! Czy byłem dla Israela pustynią, albo ziemią strasznej ciemności? Dlaczego Mój lud powiada: Włóczymy się, już więcej nie wejdziemy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pokolenie, zważajcie na słowo JAHWE. ”Czy stałem się dla Izraela zwykłym pustkowiem lub ziemią nieprzeniknionej ciemności? Czemuż to oni, mój lud, powiedzieli: ʼPoszliśmy sobie. Już nie przyjdziemy do ciebieʼ?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Jakim (...) JHWH : wg G: Słuchajcie słowa Pana. Tak mówi Pan, ἀκούσατε λόγον κυρίου·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będziemy pod panowaniem, οὐ κυριευθησόμεθα.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2024-05-16T15:14:34Z</dcterms:modified>
</cp:coreProperties>
</file>