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pytali: Gdzie jest JHWH? Stróże Prawa* Mnie nie znali i pasterze zbuntowali się przeciwko Mnie, i prorocy prorokowali przez Baala, i chodzili za (tymi, którzy) nie przynoszą korzyści.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Stróże Prawa, </w:t>
      </w:r>
      <w:r>
        <w:rPr>
          <w:rtl/>
        </w:rPr>
        <w:t>הַּתֹורָה תֹפְׂשֵי</w:t>
      </w:r>
      <w:r>
        <w:rPr>
          <w:rtl w:val="0"/>
        </w:rPr>
        <w:t xml:space="preserve"> , zob. &lt;x&gt;300 8:8&lt;/x&gt;;&lt;x&gt;300 18:18&lt;/x&gt;.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2024-05-16T18:46:39Z</dcterms:modified>
</cp:coreProperties>
</file>