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JAHWE, i dałem się zwabić, schwytałeś mnie i pokonałeś. Stałem się pośmiewiskiem na co dzień, każdy ze mnie drwi.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JAHWE, a dałem się namówić. Ty jesteś silniejszy ode mnie i mnie przemogłeś. Jestem wystawiony na pośmiewisko każdego dnia,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mię, Panie! a dałem się namówić; mocniejszyś był niż ja, i przemogłeś; jestem na pośmiech każdy dzień,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mię, JAHWE - i jestem zwiedzion; mocniejszyś był niżli ja - i przemogłeś: byłem naśmiewiskiem cały dzień, wszyscy się ze mnie natrzęsają.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Uwiodłeś mnie, Panie, a ja pozwoliłem się uwieść; ujarzmiłeś mnie i przemogłeś. Stałem się codziennym pośmiewiskiem, wszyscy mi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Panie, i dałem się namówić; pochwyciłeś mnie i przemogłeś. Stałem się pośmiewiskiem na co dzień, każdy szydzi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pozwoliłem się zwieść, pokonałeś mnie i zwyciężyłeś. Stałem się pośmiewiskiem każdego dnia.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dałem się zwieść. Udało Ci się mnie pokonać. Każdego dnia byłem pośmiewiskiem,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Przynaglałeś mnie, Jahwe, i uległem. Ująłeś mnie mocno i zmogłeś. Każdego dnia byłem pośmiewiskiem,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мене обманув і я обманений, Ти скріпився і переміг. Я став посміховищем, я закінчив кожний день висміяним.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namawiałeś, WIEKUISTY, więc dałem się namówić, przezwyciężyłeś mnie i przemogłeś; dlatego stałem się ustawicznym pośmiewiskiem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Przechytrzyłeś mnie, JAHWE, tak iż zostałem przechytrzony. Użyłeś wobec mnie swej siły, tak iż mnie przemogłeś. Przez cały dzień jestem pośmiewiskiem; każdy się ze mnie naigrawa.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2024-05-28T07:56:14Z</dcterms:modified>
</cp:coreProperties>
</file>