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Judy (powiedz):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Judy powiedz: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do domu króla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domowi króla Judzkiego rzecz: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króla Judzkiego: Słuchajcie słowa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 króla judzkiego: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judzkiego powiedz: Słuchajcie słowa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zaś króla Judy: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króla Judy powiesz: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króla Judy [powiesz]: -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царя Юди, послухайте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domowi króla Judy powiesz: Słuchajcie słowa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zaś tyczy domowników króla Judy,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2024-05-28T17:27:29Z</dcterms:modified>
</cp:coreProperties>
</file>