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równiny – oświadczenie JAHWE – (przeciwko) wam, którzy mówicie: Kto na nas uderzy i kto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na równinie — oświadcza JAHWE. Jestem przeciwko wam, którzy się przechwalacie: Kto nam może zaszkodzić? Kto się zdoła wedrzeć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jestem przeciwko tobie, mieszkanko doliny, skało równiny,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wam, którzy mówicie: Któż nadciągnie na nas? Któż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która mieszkasz w tej dolinie, jako skała w tej równinie, mówi Pan, którzy mówicie: Któż przyciągnie na nas? a kto wnijdzie do przybytków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dla ciebie, obywatelko doliny twardej a polnej! mówi JAHWE. Którzy mówicie: Kto nas pobije a kto wnidzie do domów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zwracam się do ciebie, Mieszkanko Doliny, Skało na Równinie - wyrocznia Pana. Wy, co mówicie: Kto może wystąpić przeciw nami wkroczyć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skało nad równiną - mówi Pan - was, którzy mówicie: Kto na nas uderzy i kto wedrze się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skalistej równiny – wyrocznia JAHWE. Mówią: Kto nadciągnie przeciwko nam? Kto wkroczy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przemawiam do ciebie, Mieszkanko Doliny, Skało na Równinie - wyrocznia JAHWE. Wy mówicie: «Kto przeciw nam wyruszy? Kto wejdzie do naszych mieszkań?».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ciebie [się zwracam], mieszkanko Ofelu, skały na równinie - wyrok Jahwe - do was, którzy mówicie: ”Któż runie na nas i któż wtargnie w nasze siedziby?”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до тебе, що живеш в долині Сор на рівнині, що говорите: Хто нас залякає? Чи хто ввійде до нашого помешкання?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przeciwko tobie, mieszkanko doliny, skało równiny mówi WIEKUISTY; bo powiadacie: Kto do nas zejdzie? Kto wkroczy do naszych przybytków?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jestem przeciwko tobie, mieszkanko niziny, skało równinyʼ – brzmi wypowiedź JAHWE. ʼA co do was, którzy mówicie: ”Kto zstąpi przeciwko nam? I kto wejdzie do naszych mieszkań?”,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2024-05-28T00:45:05Z</dcterms:modified>
</cp:coreProperties>
</file>