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ziemio, ziemio! słuchaj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mowy PANskiej!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Ziemio! Ziemio! Ziemio!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 -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ziemio, ziemio! Słuchaj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Земле, земле, послухай господнє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Posłuchaj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”Ziemio, ziemio, ziemio, słuchaj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2024-06-01T22:45:14Z</dcterms:modified>
</cp:coreProperties>
</file>