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pałacu królowie zasiadający po Dawidzie na jego tronie, jeżdżąc na wozach i na koniach — oni sami, ich słudzy i ich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rzeczywiście spełnicie to słowo, wtedy będą wchodzić przez bramy tego domu królowie zasiadający na tronie, jeżdżący na rydwanach i na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czyniąc uczynicie to słowo, tedy pewnie wnijdą bramami domu tego królowie, siedzący miasto Dawida na stolicy jego, jeżdżący na wozach i na koniach, sam król i słudzy jego,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czyniąc uczynicie to słowo, będą wchodzić bramami domu tego królowie siedzący z rodu Dawidowego na stolice jego i wsiadający na wozy i na konie, sami i słudzy,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wiernie wykonacie to polecenie, będą wchodzić bramami tego domu królowie zasiadający na tronie Dawida, wjeżdżając na wozach i koniach, oni, ich słudzy i 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rzeczywiście będziecie spełniali to słowo, to będą wchodzić przez bramy tego domu królowie zasiadający po Dawidzie na jego tronie, jeżdżąc na wozach i na koniach, on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wykonacie to polecenie, to bramy tego domu będą przekraczać królowie zasiadający na tronie Dawida, jadący na rydwanie lub konno, on, jego słudzy oraz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spełnicie to polecenie, to w bramy tego domu będą mogli wchodzić królowie, którzy zasiadają na tronie Dawida, jeżdżą na wozach i koniach, a także słudzy królewscy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istotnie spełnicie to polecenie, [wtedy nadal] wkraczać będą przez bramy tego pałacu królowie z [rodu] Dawida zasiadający na jego tronie, jadąc na wozach i rumakach (on, słudzy jego i 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якщо чинячи зробите це слово, і ввійдуть через брами цього дому царі, що сидять на престолі Давида, і що сидять на колісницях і конях, вони і їхні раби і їхній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czyniąc to, spełnicie to słowo, wtedy będą wchodzić do bram tego domu królowie posadzeni na tronie Dawida, jeżdżąc w powozach i na koniach – on, jego słudzy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będziecie spełniać to słowo, to przez bramy tego domu wchodzić będą królowie zasiadający na tronie Dawida, jeżdżący na rydwanach i koniach – on ze swymi sługami i swym ludem”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2024-06-01T18:57:58Z</dcterms:modified>
</cp:coreProperties>
</file>