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Jerozolimy widziałem zgrozę: Cudzołóstwo i chodzenie w kłamstwie, a (przy tym) umacniali ręce* niegodziwych, aby żaden nie odwrócił się od swej niegodziwości – stali się dla Mnie oni wszyscy jak Sodoma, a jej mieszkańcy jak Gomora.**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Jerozolimy zetknąłem się ze zgrozą: Widziałem tam cudzołóstwo, na każdym kroku kłamstwo, pełno zachęt dla niegodziwych, by żaden nie porzucił swojej nieprawości — stali się dla Mnie wszyscy jak mieszkańcy Sodomy, jak ludzie zamieszkujący Gomorę!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proroków Jerozolimy widziałem okropność: cudzołożą i postępują kłamliwie, utwierdzają też ręce złoczyńców, tak że żaden z nich nie odwraca się od swojej niegodziwości. Wszyscy stali się dla mnie jak Sodoma, a jego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prorokach Jeruzalemskich widzę rzecz brzydką, że cudzołożąc i kłamliwie się obchodząc utwierdzają też ręce złośników, aby się nie nawracali żaden od złości swojej; stali się wszyscy przedemną jako Sodoma, a obywatele jego jako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prorocech Jeruzalem widziałem podobieństwo cudzołożących i drogę kłamstwa. I zmacniali ręce złośników, żeby się nie nawracali każdy od złości swej. Zstali mi się wszyscy jako Sodoma, a obywatele jego jako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proroków Jerozolimy widziałem obrzydliwość: cudzołóstwo, zatwardziałość w kłamstwie i popieranie złoczyńców, przy czym nikt się nie nawraca ze swej niegodziwości. Stali się oni wszyscy dla Mnie jakby Sodomą, a mieszkańcy ich jakby Gomorą.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Jeruzalemu widziałem zgrozę: Cudzołożą i postępują kłamliwie, i utwierdzają złoczyńców w tym, aby żaden nie odwrócił się od swojej złości; toteż wszyscy stali się dla mnie jak Sodoma, a jego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wśród proroków Jerozolimy widziałem okropne rzeczy: cudzołóstwo, życie w kłamstwie. Wzmacniają ręce złoczyńców, aby żaden nie odwrócił się od swojej nieprawości. Wszyscy stali się dla Mnie jak Sodoma, a jej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proroków Jerozolimy widzę okropności: cudzołożą, żyją w kłamstwie, wspierają złoczyńców, tak iż żaden z nich nie odwraca się od swojej nieprawości. Wszyscy stali się dla Mnie jak mieszkańcy Sodomy i 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proroków Jeruzalem widziałem potworność: nierząd, trwanie w kłamstwie; [w złem] utwierdzają ręce złoczyńców, tak że się nikt nie nawraca ze swej nieprawości. Wszyscy oni stali się dla mnie jak gdyby Sodomą, jego mieszkańcy jak gdyby Gomorą.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пророках Єрусалиму Я побачив страшне, як чужоложили і ходили в брехні і помогли рукам поганців, щоб кожний не відвернувся від своєї поганої дороги. Для мене всі стали як Содома і ті, що в ній живуть, як Ґоморра.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proroków Jeruszalaim widziałem zgrozę; oni są cudzołożni, chodzą w kłamstwie i utwierdzają ręce złoczyńców, aby żaden się nie odwrócił od swojej niegodziwości; wszyscy stali Mi się jak Sedom, a jej mieszkańcy jak 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 proroków Jerozolimy widziałem straszne rzeczy, cudzołożenie i chodzenie w fałszu; i umocnili ręce złoczyńców, by ci nic zawrócili, każdy od swej niegodziwości. Dla mnie wszyscy oni stali się podobni do Sodomy, a jej mieszkańcy podobni do Gomory”.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9:24&lt;/x&gt;; &lt;x&gt;330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&lt;x&gt;50 32:32&lt;/x&gt;; &lt;x&gt;290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2024-06-01T14:38:39Z</dcterms:modified>
</cp:coreProperties>
</file>