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5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Słyszałem, co powiedzieli prorocy prorokujący kłamliwie w moim imieniu. Mówili: Miałem sen! Miałem sen!*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Słyszałem, co powiedzieli prorocy prorokujący w moim imieniu kłamliwie. Wołali: Miałem sen! Miałem sen!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Słyszałem, co mówią prorocy, którzy prorokują kłamstwa w moje imię, mówiąc: Miałem sen, miałem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Słyszęć Ja, co mówią prorocy, którzy prorokują, kłamstwo w imieniu mojem, mówiąc: Śniło mi się, śniło mi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Słyszałem, co mówili prorocy prorokujący fałsz imieniem moim i mówiący: Śniło mi się, śniło mi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to, co mówią prorocy, którzy prorokują fałszywie w moim imieniu: ”Miałem sen, miałem sen!”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Słyszałem, co mówią prorocy prorokujący kłamliwie w moim imieniu, mówiąc: Miałem sen, miałem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Słyszałem, co mówili prorocy, którzy prorokują kłamstwo w Moim imieniu: Miałem sen! Miałem sen!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Słyszałem, co mówili prorocy wieszczący kłamstwo w moje imię: «Miałem sen! Miałem sen!».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Słyszałem, co głoszą wieszczkowie, wieszczący fałsz w moim Imieniu, mówiąc: - Miałem widzenie we śnie! Miałem widzenie we śnie!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почув те, що говорять пророки, які фальшиво пророкували моїм іменем, кажучи: Я побачив сон.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Słyszę, co mówią ci prorocy, którzy w Moim Imieniu kłamliwie prorokują, powiadając: Śniło mi się, śniło mi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”Usłyszałem, co powiedzieli prorocy, którzy prorokują fałsz w moim imieniu, mówiąc: ʼMiałem sen! Miałem sen!ʼ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31:10-11&lt;/x&gt;; &lt;x&gt;10 37:6&lt;/x&gt;; &lt;x&gt;40 12:6&lt;/x&gt;; &lt;x&gt;50 13:2-6&lt;/x&gt;; &lt;x&gt;360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2024-06-01T10:25:45Z</dcterms:modified>
</cp:coreProperties>
</file>