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Wyrok JAHWE – tego już nie wspominajcie, gdyż wyrokiem JAHWE stanie się dla człowieka jego własne słowo, a przekręcacie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Ciężar JAHWE — tych słów nie używajcie, żeby ciężarem JAHWE nie stało się dla człowieka to jego własne słowo. Bo wy umiecie przekręcać słowa żywego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wspomnicie już brzemienia JAHWE, bo brzemieniem stanie się dla każdego jego słowo, gdyż wy wypaczyliście słowa Boga żywego,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brzmienia Pańskiego nie wspominajcie więcej; bo brzmieniem będzie każdemu słowo jego, gdyżeście wy wywrócili słowa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brzemię PANskie nie będzie więcej wspominane, bo brzemieniem będzie każdemu mowa jego. I wywróciliście słowa Boga żywiącego, JAHWE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już więcej brzemienia Pańskiego, inaczej bowiem mówiącemu brzemieniem stanie się jego własne słowo, gdyż odwróciliście sens słów Boga żywego, Pana Zastępów,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"Brzemienia Pana" już nie wspominajcie, gdyż brzemieniem stanie się dla każdego jego słowo; wy bowiem przekręcacie słowa żywego Boga, Pana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Jednak: Brzemię PANA! już nie wspominajcie, ponieważ brzemieniem JAHWE stanie się dla każdego jego słowo. Przekręciliście słowa żyjącego Boga, JAHWE Zastępów,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już jednak mówić: «Oto wypowiedź prorocka pochodząca od PANA», bo skoro przeinaczacie słowa Boga żyjącego, JAHWE Zastępów, naszego Boga, to dla każdego jego własne słowo okaże się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wymieniajcie już ”brzemienia” Jahwe, bo brzemieniem się stanie każdemu jego słowo, skoro wypaczacie słowa Boga żywego, Jahwe Zastępów,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назвете Господний тягар, бо тягарем для чоловіка буде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 „brzemieniu WIEKUISTEGO” więcej nie wspominajcie, bo Jego słowo stanie się „brzemieniem” istocie ludzkiej; gdyż przekręcacie słowa Boga żywego, WIEKUISTEGO Zastępów,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nie wspominajcie brzemienia JAHWE, bo każdemu brzemieniem staje się jego słowo, a wy zmieniliście słowa Boga żywego, JAHWE Zastępów,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2024-06-01T13:27:29Z</dcterms:modified>
</cp:coreProperties>
</file>