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63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більше не скажуть: Живе Господь, який вивів дім Ізраїля з єгипетскої землі,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2024-06-01T13:27:08Z</dcterms:modified>
</cp:coreProperties>
</file>