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Jeremiasza* o całym ludzie Judy, w czwartym roku Jojakima, syna Jozjasza, króla Judy, a był to pierwszy rok Nebukadnesara, króla Babilonu.**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Jeremiasza, </w:t>
      </w:r>
      <w:r>
        <w:rPr>
          <w:rtl/>
        </w:rPr>
        <w:t>עַל־יִרְמְיָהּו : אֶל־יִרְמְיָהּו</w:t>
      </w:r>
      <w:r>
        <w:rPr>
          <w:rtl w:val="0"/>
        </w:rPr>
        <w:t xml:space="preserve"> Mss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605 r. p. Chr; a był (...) Babilonu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23:34-35&lt;/x&gt;; &lt;x&gt;120 24:1&lt;/x&gt;; &lt;x&gt;140 36:57&lt;/x&gt;;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2024-05-14T11:31:36Z</dcterms:modified>
</cp:coreProperties>
</file>