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ta ziemia stanie się rumowiskiem i pustkowiem, i służyć będą te narody królowi Babilonu siedemdziesiąt lat.*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ta ziemia stanie się rumowiskiem i pustkowiem. Zamieszkujące ją narody służyć będą królowi Babilonu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ta ziemia stanie się spustoszeniem i zdumieniem, a te narody będą służyć królowi Babilonu przez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 wszystka ziemia spustoszeniem, i zdumieniem, a służyć będą te narody królowi Babilońskiemu siedmdziesiąt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wszytka ta ziemia spustoszeniem i zdumieniem, i służyć będą te wszytkie narody królowi Babilońskiemu siedmdziesiąt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 zostanie spustoszony i opuszczony, a narody będą służyć królowi babilońskiemu przez lat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ta ziemia stanie się rumowiskiem i pustkowiem, i narody te będą poddane królowi babilońskiemu,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 stanie się ruiną i pustkowiem, a te narody będą służyć królowi Babilonu przez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 stanie się ruiną i przedmiotem zgrozy. Narody te będą służyć królowi babilońskiemu przez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ten kraj stanie się rumowiskiem i pustkowiem. I służyć będą (te narody) królowi Nebukadnezarowi przez lat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земля буде на знищення, і послужать в народах сімдесять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cała ziemia będzie rumowiskiem, pustkowiem, a te narody będą służyć królowi Babelu przez siedemdziesiąt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ta ziemia stanie się miejscem spustoszonym, dziwowiskiem, a narody te będą musiały służyć królowi Babilonu przez siedemdziesiąt lat”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605-538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36:21&lt;/x&gt;; &lt;x&gt;150 1:1&lt;/x&gt;;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2024-05-14T00:09:47Z</dcterms:modified>
</cp:coreProperties>
</file>