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ta ziemia stanie się rumowiskiem i pustkowiem, i służyć będą te narody królowi Babilonu siedemdziesiąt lat.*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605-538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36:21&lt;/x&gt;; &lt;x&gt;150 1:1&lt;/x&gt;; &lt;x&gt;300 29:10&lt;/x&gt;; &lt;x&gt;340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2024-05-14T10:04:14Z</dcterms:modified>
</cp:coreProperties>
</file>