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ten kielich* wina gniewu i daj z niego pić wszystkim narodom, do których Ja cię wysyłam.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21:20&lt;/x&gt;; &lt;x&gt;290 51:17&lt;/x&gt;; &lt;x&gt;420 2:15-16&lt;/x&gt;; &lt;x&gt;300 51:7&lt;/x&gt;;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2024-05-14T05:41:47Z</dcterms:modified>
</cp:coreProperties>
</file>