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posłał mnie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2024-05-14T08:02:35Z</dcterms:modified>
</cp:coreProperties>
</file>