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Jerozolimę i miasta Judy, i jej królów, i jej książąt, aby uczynić je rumowiskiem, przedmiotem zgrozy, pogwizdywania i przekleństwem, jak to jest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Jerozolimę i miasta Judy, jej królów i książąt, po to, by stały się rumowiskiem, przedmiotem zgrozy i zdumienia — i przekleństwem,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Jerozolimę i miasta ziemi Judy, jej królów i książąt, aby uczynić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spustoszenia, zdumienia, świstania i przekleństwa,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i miasta ziemi Judzkiej, i królów jej, i książąt jej, abym ich podał na spustoszenie, na zdumienie, na poświstanie, i na przeklęstwo,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i miasta Juda, i króle jego, i książęta jego, abych je dał spustoszeniem i zdumieniem, i świstaniem, i przeklęctwem, jako jest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Jerozolimę, miasta judzkie, ich królów i przywódców, by uczynić z nich pustkowie, przedmiot zgrozy, pośmiewiska i przekleństwa,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i miasta Judy, i jego królów, i jego książąt, aby uczynić je pustkowiem, spustoszeniem, pośmiewiskiem i przekleństwem,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Jerozolimie, miastom Judy, jej królom, jej książętom, aby uczynić ich ruiną, pustkowiem, szyderstwem, przekleństwem,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Jerozolimie, miastom Judy, jej królom i książętom, aby uczynić je pustkowiem, by były przedmiotem zgrozy, hańby i przekleństwa, jak to jest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 i miastom Judy, jego królom i książętom, aby im zgotować ruinę, [podać] na postrach, pośmiewisko i przekleństwo (jak dzisiaj);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і міста Юди і його царів і його володарів, щоб поставити їх на спустошення і на непрохідність і на сичання,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Jeruszalaim, miasta Judy, jego królów i jego przywódców, aby ich uczynić pustkowiem, zgrozą, pośmiewiskiem i przekleństwem,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Jerozolimie i miastom Judy oraz jej królom, jej książętom, by uczynić z nich spustoszone miejsce, dziwowisko, coś, nad czym się gwiżdże, i przekleństwo, jak to jest po dziś dzień;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przekleństwem, jak to jest dziś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2024-05-14T09:51:28Z</dcterms:modified>
</cp:coreProperties>
</file>