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Jeremiasz, prorok, wygłosił je do całego ludu Judy i do wszystkich mieszkańców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przekazał to proroctwo całemu ludowi Judy oraz wszystkim mieszkańcom Jerozolimy.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wypowiedział prorok Jeremiasz do całego ludu Judy i do wszystkich mieszkańców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mówił Jeremijasz prorok do wszystkiego ludu Judzkiego, i do wszystkich obywateli Jeruzalemskich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mówił Jeremiasz prorok do wszego ludu Judzkiego i do wszech obywatelów Jerozolimskich,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wypowiedział je do całego narodu judzkiego i do wszystkich mieszkańców 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je prorok Jeremiasz do całego ludu judzkiego i do wszystkich mieszkańców Jeruzalemu,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wypowiedział je prorok Jeremiasz przeciwko całemu ludowi Judy i wszystkim mieszkańcom 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prorok Jeremiasz o całym ludzie judzkim i o wszystkich mieszkańcach 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[Słowa] te wygłosił prorok Jeremiasz do całego ludu Judy i wszystkich mieszkańców Jeruzalem,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яке він сказав до всього народу Юди, і до тих, що живуть в Єрусалимі,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które prorok Jeremjasz wypowiedział do całego ludu Judy oraz do wszystkich mieszkańców Jeruszalaim,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prorok Jeremiasz wypowiedział w związku z całym ludem Judy i w związku ze wszystkimi mieszkańcami Jerozolimy,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2024-05-14T13:36:17Z</dcterms:modified>
</cp:coreProperties>
</file>