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prorok, wygłosił je do całego ludu Judy i do wszystkich mieszkańców Jerozolimy,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2024-05-14T00:06:02Z</dcterms:modified>
</cp:coreProperties>
</file>