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pospólstwo,* i wszystkich królów ziemi Us,** *** i wszystkich królów ziemi filistyńskiej**** i Aszkelonu, i Gazy, i Ekronu, i resztki Aszdodu;*****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cudzoziemców mieszkających w Egipcie; pod. w. 24, &lt;x&gt;300 25:20&lt;/x&gt;L.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królów ziemi Us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47:1-7&lt;/x&gt;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 Herodota  zdobyty  przez  Psametycha, poprzednika Necho.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2024-05-14T19:38:53Z</dcterms:modified>
</cp:coreProperties>
</file>