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9"/>
        <w:gridCol w:w="2058"/>
        <w:gridCol w:w="2498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Edom* i Moab,** i synów Ammona,***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48:1-47&lt;/x&gt;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49:1-6&lt;/x&gt;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2024-05-14T09:32:04Z</dcterms:modified>
</cp:coreProperties>
</file>