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Zimry,* i wszystkich królów Elamu,** i wszystkich królów Medii.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Lokalizacja nieznana; em. na </w:t>
      </w:r>
      <w:r>
        <w:rPr>
          <w:rtl/>
        </w:rPr>
        <w:t>גמרי</w:t>
      </w:r>
      <w:r>
        <w:rPr>
          <w:rtl w:val="0"/>
        </w:rPr>
        <w:t xml:space="preserve"> , tj. Sumeru.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49:34-39&lt;/x&gt;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2024-05-14T13:35:24Z</dcterms:modified>
</cp:coreProperties>
</file>