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odmówili wzięcia kielicha z twojej ręki, aby pić, to powiedz im: Tak mówi JAHWE Zastępów: Musicie pić!*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odmówiłby wzięcia kielicha z twojej ręki, jeśli byliby tacy, którzy nie chcieliby pić, to powiedz im: Tak mówi JAHWE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zechcą wziąć kubka z twojej ręki, aby pić, wtedy im powiesz: Tak mówi JAHWE zastępów: Koniecznie będziecie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chcieli wziąć kubka z ręki twojej, aby pili, tedy rzeczesz do nich: Tak mówi Pan zastępów: Koniecznie pić musicie.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będą chcieli wziąć kubka z ręki twej, aby pili, rzeczesz do nich: To mówi JAHWE zastępów: Pijąc pić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się zdarzy, że nie będą chcieli wziąć kubka z twej ręki, by pić, powiesz im: Tak mówi Pan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chcieli wziąć z twojej ręki tego kielicha, aby pić, wtedy powiedz im: Tak mówi Pan Zastępów: Musicie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się zdarzy, że nie będą chcieli wziąć kielich z twojej ręki, aby pić, wtedy powiesz im: Tak mówi JAHWE Zastępów: Musicie wypić!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zechcą wypić kielicha z twojej ręki, powiesz im: Tak mówi JAHWE Zastępów: Musicie go wypić.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wzdragali przed wzięciem pucharu z twej ręki, by pić, powiesz im: - Tak mówi Jahwe Zastępów: Pić koniecznie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схотять прийняти чашу з твоєї руки, щоб пити, і скажеш: Так сказав Господь: Пючи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wzbraniali przyjąć ten kielich z ręki twojej, aby pić, wtedy do nich powiesz: Tak mówi WIEKUISTY Zastępów: Pić, pijcie!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chciały wziąć z twojej ręki kielicha, aby pić, powiesz im: ʼTak rzekł JAHWE Zastępów: ”Z całą pewnością będziecie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2024-05-13T23:31:57Z</dcterms:modified>
</cp:coreProperties>
</file>