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odmówili wzięcia kielicha z twojej ręki, aby pić, to powiedz im: Tak mówi JAHWE Zastępów: Musicie pić!*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2024-05-14T07:49:28Z</dcterms:modified>
</cp:coreProperties>
</file>