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25:29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w mieście, nad którym było wzywane moje imię, Ja rozpoczynam nieszczęście, a wy mielibyście ujść całkiem bezkarnie? Nie ujdziecie bezkarnie, gdyż Ja przyzywam miecz na wszystkich mieszkańców ziemi – oświadczenie JAHWE Zastępów.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Rozpoczynam rozprawę w mieście, nad którym wzywano mego imienia, a wy mielibyście ujść bezkarnie? Nie ujdziecie bezkarnie! Właśnie wzywam miecz przeciwko wszystkim mieszkańcom ziemi — oświadcza JAHWE Zastępów. —</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na to miasto, nad którym jest wzywane moje imię, zaczynam sprowadzać nieszczęście, a wy mielibyście pozostać nieukarani? Nie ujdziecie karze, bo ja przyzywam miecz na wszystkich mieszkańców tej ziemi, mówi JAHWE zastępów.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ponieważ na to miasto, które nazwane jest od imienia mego, Ja zaczynam przywodzić złe rzecz, a wybyście bez karania być mieli? Nie będziecie bez karania; bom Ja miecz przyzwał na wszystkich obywateli tej ziemi, mówi Pan zastępów.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w mieście, w którym wzywano imienia mego, ja pocznę trapić, a wy, jako bez winy i bez kaźni będziecie? Nie będziecie bez kaźni, bo ja miecz przywiodę na wszytkie obywatele ziemie, mówi JAHWE zastępów.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od miasta, nad którym wzywano mojego imienia, rozpoczynam karę, a wy mielibyście pozostać nie ukarani? Nie ujdziecie kary, lecz raczej miecz przywołam przeciw wszystkim mieszkańcom ziemi - wyrocznia Pana Zastępów.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od miasta, które jest nazwane moim imieniem, zaczynam zsyłać nieszczęście, a wy mielibyście ujść bezkarnie? Nie ujdziecie bezkarnie, gdyż oto Ja przyzywam miecz na wszystkich mieszkańców ziemi - mówi Pan Zastępów.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jeśli bowiem od miasta, nad którym zostało wezwane Moje imię, rozpoczynam zsyłanie nieszczęścia, to wy mielibyście pozostać bez kary? Nie pozostaniecie bez kary, ponieważ wezwałem miecz przeciwko wszystkim mieszkańcom ziemi – wyrocznia JAHWE Zastępów.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rozpocząłem karanie od miasta noszącego moje imię, to dlaczego wy mielibyście ujść bezkarnie? Ja bowiem wezwałem miecz przeciw wszystkim mieszkańcom ziemi - wyrocznia JAHWE Zastępów.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na miasto, w którym wzywano mojego Imienia, zaczynam zsyłać klęski, a wy mielibyście ujść kary? Nie ujdziecie kary, bo Ja przywołuję miecz na wszystkich mieszkańców ziemi - wyrok Jahwe Zastępów.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в місті, в якому названо на ньому моє імя, Я починаю чинити зло, і ви очищенням не очиститеся, бо Я закличу меч на тих, що сидять на землі.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na to miasto, nad którym jest mianowane Moje Imię zaczynam sprowadzać niedolę – a wy byście mieli ujść bezkarnie? Nie ujdziecie bezkarnie, gdyż Ja przywołuję miecz na wszystkich mieszkańców ziemi! mówi WIEKUISTY Zastępów.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na miasto, nad którym wzywane jest moje imię, zaczynam sprowadzać nieszczęście, a czyż wy miałybyście jakimś sposobem uniknąć kary?” ʼ” ʼNie unikniecie kary, bo wzywam miecz przeciwko wszystkim mieszkańcom ziemiʼ – brzmi wypowiedź JAHWE Zastępów.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2024-05-14T06:26:05Z</dcterms:modified>
</cp:coreProperties>
</file>