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panowania Jozjasza, syna Amona, króla Judy, aż do dnia dzisiejszego, to jest przez dwadzieścia trzy lata, JAHWE kierował do mnie swe Słowo, a ja przekazywałem je wam nieprzerwanie. Wy jednak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trzynastego roku Jozjasza, syna Amona, króla Judy, aż do dziś,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trzy lata, dochodziło do mnie słowo JAHWE i przemawiałem do was z wczesnym wstawaniem i mówieniem,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Jozyjasza, syna Amonowego, króla Judzkiego, aż do dnia tego, już to przez dwadzieścia i trzy lata bywało słowo Pańskie do mnie, którem do was mawiał, rano wstawając i opowiadając; aleście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Ammon, króla Judzkiego, aż do dnia tego, ten jest trzeci i dwudziesty rok, zstało się słowo PANskie do mnie i mawiałem do was, rano wstawając i mówiąc, a 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trzynastego roku [panowania] Jozjasza, syna Amona, króla judzkiego, aż do dnia dzisiejszego, przez dwadzieścia trzy lata kierował Pan słowo do mnie, ja zaś mówiłem do was 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judzkiego, aż do dnia dzisiejszego, to jest przez dwadzieścia trzy lata, dochodziło mnie słowo Pana, które głosiłem wam nieustannie,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do dnia dzisiejszego, to jest przez dwadzieścia trzy lata, słowo JAHWE docierało do mnie. Mówiłem do was nieustannie i 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trzynastego roku Jozjasza, syna Amona, króla Judy, aż do dzisiaj, to jest przez dwadzieścia trzy lata, JAHWE zwracał się do mnie, a ja niestrudzenie do was przemawiałem. Mówiłem,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 trzynastego roku Jozjasza, syna Ammona, króla Judy, aż po dzień dzisiejszy, to [znaczy już przez] dwadzieścia trzy lata słowo Jahwe było mi przekazywane i przemawiałem do was niestrudzenie; (mówiłem, ale wyście nie słuchali).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тринадцятому році Йосії сина Амоса, Царя Юди, і аж до цього дня, двадцять три роки Я говорив до вас, встаючи вранці і промовляючи,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po dzisiejszy dzień – czyli dwadzieścia trzy lata, dochodziło mnie słowo WIEKUISTEGO, więc do was niestrudzenie przemawiałem,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trzynastego roku Jozjasza, syna Amona, króla Judy, i aż po dziś dzień, przez te dwadzieścia trzy lata dochodziło do mnie słowo JAHWE i wciąż do was mówiłem, wstając wcześnie i mówiąc, lecz wyście 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2024-05-14T11:52:44Z</dcterms:modified>
</cp:coreProperties>
</file>