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Przebitych przez JAHWE będzie w tym dniu* od krańca ziemi aż po kraniec ziemi. Nie będą (ich) opłakiwać ani zbierać, ani grzebać. Będą (oni) nawozem na powierzchni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wg G: w dniu Pana, ἐν ἡμέρᾳ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2024-05-14T02:42:44Z</dcterms:modified>
</cp:coreProperties>
</file>