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krzyczcie, tarzajcie się, przewodnicy owiec,* gdyż nadeszły dni waszej rzezi, potrzaskam was i rozpadniecie się jak drogocenne naczynia!**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krzyczcie! Tarzajcie się, przewodnicy owiec! Tak, nadeszły dni waszej rzezi. Potrzaskam was na kawałki jak drogocenne naczynia!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wołajcie, tarzajcie się w popiele, wy, przewodnicy tej trzody! Dopełniły się bowiem dni waszej rzezi i rozproszenia i padniecie jak drogie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pasterze i wołajcie, a walajcie się w popiele, wy najzacniejsi tej trzody! bo się wypełniły dni wasze, zabicia i rozproszenia waszego,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pasterze, i wołajcie a posypcie się popiołem, przedniejszy między trzodą, bo się wypełniły dni wasze, aby was pobito, i rozproszenia wasze,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pasterze, i krzyczcie! Tarzajcie się w prochu, przewodnicy trzody! Nadeszły bowiem dni waszej rzezi i padniecie jak wybrane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pasterze i krzyczcie, tarzajcie się w popiele, przewodnicy owiec, gdyż nadeszły dni waszej rzezi, roztrzaskam was i padniecie jak okazałe barany!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pasterze! Krzyczcie! Tarzajcie się w prochu, możni trzody, gdyż nadeszły dni waszej rzezi, waszego rozproszenia! Padniecie jak drogie naczynie!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pasterze, krzyczcie, tarzajcie się w popiele, strażnicy owiec, bo nadszedł czas waszej rzezi! Będziecie rozproszeni i rozbici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 i krzyk, o pasterze! Tarzajcie się [w prochu], przewodnicy trzody! Bo dopełniły się dni waszej rzezi! (Skruszę was) i runiecie jak kruche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пастирі, і закличте. І бийтеся, овечі барани. Бо виповнилися ваші дні до зарізу, і впадете так як вибрані барани.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pasterze, zawodźcie i się tarzajcie, wy, mocarze stad! Ponieważ wasze dni wypełniły się rzezią; skruszę was, zatem się rozpadniecie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pasterze, i wołajcie! I tarzajcie się, znamienici spośród trzody, gdyż dopełniły się wasze dni na rzeź oraz na rozproszenie was, i upadniecie jak piękne naczynie!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&lt;x&gt;300 6:26&lt;/x&gt;;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drogocenne naczynia, ּ</w:t>
      </w:r>
      <w:r>
        <w:rPr>
          <w:rtl/>
        </w:rPr>
        <w:t>כִכְלִי חֶמְּדָה</w:t>
      </w:r>
      <w:r>
        <w:rPr>
          <w:rtl w:val="0"/>
        </w:rPr>
        <w:t xml:space="preserve"> (kichli chemda h); wg BHS: bez miłosierdzia (l. litości), ּ</w:t>
      </w:r>
      <w:r>
        <w:rPr>
          <w:rtl/>
        </w:rPr>
        <w:t>בִבְלִי חֶמְלָה</w:t>
      </w:r>
      <w:r>
        <w:rPr>
          <w:rtl w:val="0"/>
        </w:rPr>
        <w:t xml:space="preserve"> . Wg G: jak okazałe barany, ὥσπερ οἱ κριοὶ οἱ ἐκλεκτοί.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2024-05-14T17:59:34Z</dcterms:modified>
</cp:coreProperties>
</file>