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krzyczcie, tarzajcie się, przewodnicy owiec,* gdyż nadeszły dni waszej rzezi, potrzaskam was i rozpadniecie się jak drogocenne naczynia!**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&lt;x&gt;300 6:26&lt;/x&gt;;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drogocenne naczynia, ּ</w:t>
      </w:r>
      <w:r>
        <w:rPr>
          <w:rtl/>
        </w:rPr>
        <w:t>כִכְלִי חֶמְּדָה</w:t>
      </w:r>
      <w:r>
        <w:rPr>
          <w:rtl w:val="0"/>
        </w:rPr>
        <w:t xml:space="preserve"> (kichli chemda h); wg BHS: bez miłosierdzia (l. litości), ּ</w:t>
      </w:r>
      <w:r>
        <w:rPr>
          <w:rtl/>
        </w:rPr>
        <w:t>בִבְלִי חֶמְלָה</w:t>
      </w:r>
      <w:r>
        <w:rPr>
          <w:rtl w:val="0"/>
        </w:rPr>
        <w:t xml:space="preserve"> . Wg G: jak okazałe barany, ὥσπερ οἱ κριοὶ οἱ ἐκλεκτοί.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2024-05-14T06:37:17Z</dcterms:modified>
</cp:coreProperties>
</file>