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pasterzy i zawodzenie przewodników owiec, gdyż JAHWE pustoszy ich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pasterzy! Zawodzenie przewodników owiec! To JAHWE pustoszy ich pastwisko!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wołania pasterzy i zawodzenie przewodników tej trzody, bo JAHWE spustoszy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wołania pasterzy, i narzekanie najzacniejszych tej trzody słychać będzie; bo Pan spustoszy pastwiska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wołania pasterzów i wycia przedniejszych między trzodą: iż JAHWE spustoszył pastwiska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Rozlega się krzyk pasterzy i lament przewodników trzody, bo Pan pustoszy ich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pasterzy i biadanie przewodników owiec, gdyż Pan pustoszy ich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Rozlega się krzyk pasterzy i zawodzenie możnych trzody, gdyż JAHWE pustoszy ich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 głośno pasterze, zawodzą strażnicy owiec, bo JAHWE spustoszył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[Rozlega się] wołanie pasterzy i lament przewodników trzody! Jahwe pustoszy bowiem ich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крику пастирів, і крик овечих баранів, бо Господь вигубив їхні пасовиська,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odgłos krzyku pasterzy i biadanie mocarzy stad! Bo WIEKUISTY pustoszy ich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Krzyk pasterzy i wycie znamienitych spośród trzody, gdyż JAHWE łupi ich pastwisko.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2024-05-14T19:41:29Z</dcterms:modified>
</cp:coreProperties>
</file>