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jak lwię swą kryjówkę! Tak! Ich ziemia stała się pustkowiem z powodu żaru* udręczenia i z powodu żaru Jego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powodu żaru, </w:t>
      </w:r>
      <w:r>
        <w:rPr>
          <w:rtl/>
        </w:rPr>
        <w:t>מִּפְנֵי חֲרֹון</w:t>
      </w:r>
      <w:r>
        <w:rPr>
          <w:rtl w:val="0"/>
        </w:rPr>
        <w:t xml:space="preserve"> : wg BHS: z powodu miecza, </w:t>
      </w:r>
      <w:r>
        <w:rPr>
          <w:rtl/>
        </w:rPr>
        <w:t>מִּפְנֵי חֶרֶב</w:t>
      </w:r>
      <w:r>
        <w:rPr>
          <w:rtl w:val="0"/>
        </w:rPr>
        <w:t xml:space="preserve"> , zob. &lt;x&gt;300 46:16&lt;/x&gt;;&lt;x&gt;300 50:16&lt;/x&gt;.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2024-05-14T06:07:06Z</dcterms:modified>
</cp:coreProperties>
</file>