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Zawróćcie, każdy ze swojej złej drogi, i (porzućcie) swoje złe uczynki, a będziecie mieszkać w ziemi, którą dał JAHWE wam i waszym ojcom, od wieków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2024-05-14T02:48:30Z</dcterms:modified>
</cp:coreProperties>
</file>