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innymi bogami, aby im służyć i oddawać im pokłon, i nie drażnijcie Mnie dziełem swoich rąk, a nie uczynię wam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2024-05-14T16:59:53Z</dcterms:modified>
</cp:coreProperties>
</file>