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słuchaliście Mnie – oświadczenie JAHWE – po to, by drażnić* Mnie dziełem swoich rąk, na własną zgubę.**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drażnić Mnie, wg qere </w:t>
      </w:r>
      <w:r>
        <w:rPr>
          <w:rtl/>
        </w:rPr>
        <w:t>הַכְעִיסֵנִי</w:t>
      </w:r>
      <w:r>
        <w:rPr>
          <w:rtl w:val="0"/>
        </w:rPr>
        <w:t xml:space="preserve"> ; drażnili Mnie, wg ketiw </w:t>
      </w:r>
      <w:r>
        <w:rPr>
          <w:rtl/>
        </w:rPr>
        <w:t>הִכְעִסּונִי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25:7&lt;/x&gt; wg G: lecz nie słuchaliście Mnie, καὶ οὐκ ἠκούσατέ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2024-05-14T10:36:25Z</dcterms:modified>
</cp:coreProperties>
</file>