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północne* – oświadczenie JAHWE – i Nebukadnesara, króla Babilonu, mojego sługę,** *** i sprowadzę ich na tę ziemię i na jej mieszkańców, i na wszystkie narody dokoła. I obłożę je klątwą,**** i uczynię je przedmiotem zgrozy i pogwizdywania, i ruiną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1:13-16&lt;/x&gt;; &lt;x&gt;300 3:12&lt;/x&gt;; &lt;x&gt;300 4:6&lt;/x&gt;; &lt;x&gt;300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sługi l. temu podobne noszą: Asyria (&lt;x&gt;290 10:5-6&lt;/x&gt;) i Cyrus (&lt;x&gt;290 44:28&lt;/x&gt;;&lt;x&gt;290 45:1&lt;/x&gt;); oświadczenie (...) sługę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43:10&lt;/x&gt;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7:2&lt;/x&gt;; &lt;x&gt;50 20:17-18&lt;/x&gt;; &lt;x&gt;60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28:37&lt;/x&gt;; &lt;x&gt;300 1:15&lt;/x&gt;; &lt;x&gt;300 4:6&lt;/x&gt;; &lt;x&gt;300 6:1&lt;/x&gt;;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2024-05-14T12:31:24Z</dcterms:modified>
</cp:coreProperties>
</file>