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poprawcie swoje postępowanie i swoje uczynki. Zacznijcie być posłuszni JAHWE, swemu Bogu, a On poniecha nieszczęścia,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swoje drogi i swoje uczynki i usłuchajcie głosu JAHWE, swego Boga, a pożałuje JAHWE tego nieszczęścia, jakie zapowiedział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poprawcie drogi swoje i sprawy swe, a usłuchajcie głosu Pana, Boga swego, a pożałuje Pan tego złego, które wyrzekł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dobre czyńcie drogi wasze i sprawy wasze a słuchajcie głosu JAHWE Boga waszego, i będzie żal JAHWE złego, które mówił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zmieńcie swoje postępowanie i swoje uczynki, słuchajcie głosu Pana, Boga waszego; wtedy ogarnie Pana żal nad nieszczęściem, jakie postanowił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Pana, swojego Boga, a Pan pożałuje zła,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czyny i słuchajcie głosu JAHWE, waszego Boga, a JAHWE nie ześle nieszczęścia, które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wasze postępowanie. Słuchajcie głosu JAHWE, waszego Boga, a ulituje się JAHWE i nie ześle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postępowanie wasze i uczynki i słuchajcie głosu Jahwe, Boga waszego, a Jahwe z litości nie spełni wobec was groźby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зробіть кращими ваші дороги і ваші діла і послухайте голос Господа, і Господь здержиться від зла, яке Він висказав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wasze drogi oraz wasze postępki i słuchajcie głosu WIEKUISTEGO, waszego Boga, by WIEKUISTY się rozmyślił co do nieszczęścia, które przeciwko wam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sprawcie, by wasze drogi i wasze postępki były dobre, i bądźcie posłuszni głosowi JAHWE, swego Boga, a JAHWE pożałuje nieszczęścia, które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2024-05-19T02:07:22Z</dcterms:modified>
</cp:coreProperties>
</file>