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swoje postępowanie i swoje uczynki i słuchajcie głosu JAHWE, swojego Boga, a żal będzie JAHWE sprowadzić nieszczęście, które wam zapowiedział!*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2024-05-19T00:10:41Z</dcterms:modified>
</cp:coreProperties>
</file>