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posłuchacie i nie będziecie postępować zgodnie z moim Prawem, które wam nadałem,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Jeśli mnie nie usłuchacie, by postępować według mojego prawa, które wam przedłożyłem;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Pan: Jeźli mię nie usłuchacie, żebyście chodzili w zakonie moim, którym wam przedłożył.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Jeśli mię nie usłuchacie, żebyście chodzili w zakonie moim, którym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Jeżeli nie będziecie Mi posłuszni i nie będziecie postępować według Prawa, które dla was ustanowiłem,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Pan: Jeżeli mnie nie usłuchacie i nie będziecie postępowali według mojego zakonu, który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Mojego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- Tak mówi Jahwe: Jeżeli mnie nie usłuchacie, by postępować według mego Prawa, które wam przekazałem,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Якщо Мене не послухаєте, щоб ходити в моїх заповідях, які Я дав перед вашим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WIEKUISTY: Jeśli Mnie nie usłuchacie, by postępować według Mojego Prawa, które wam przedstawiłem,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”Tak rzekł JAHWE: ʼJeśli nie będziecie mnie słuchać, tak by chodzić w moim prawie, które wam przedłożyłem,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2024-05-26T03:57:32Z</dcterms:modified>
</cp:coreProperties>
</file>