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stało się, że gdy tylko Jeremiasz przestał mówić to wszystko, co JAHWE polecił mu przekazać całemu ludowi, schwytali go kapłani i prorocy, i cały lud, mówiąc: Musisz umrzeć!*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14:44&lt;/x&gt;; &lt;x&gt;110 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2024-05-26T06:13:17Z</dcterms:modified>
</cp:coreProperties>
</file>