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do nich, do króla Edomu i do króla Moabu, i do króla synów Ammona, i do króla Tyru, i do króla Sydonu przez posłów, którzy przybyli* do Jerozolimy,** do Sedekiasza, króla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za pośrednictwem posłów, którzy przybyli do Jerozolimy do Sedekiasza, króla Judy, przekaż królowi Edomu, królowi Moabu, królowi Ammonu, królowi Tyru i królowi 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poślij je do króla Edomu, do króla Moabu, do króla Ammonitów, do króla Tyru i do króla Sydonu przez posłańców, którzy przyjdą do Jerozolimy, do Sedekiasza, króla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 poślij do króla Edomskiego, i do króla Moabskiego, i do króla synów Ammonowych, i do króla Tyrskiego, i do króla Sydońskiego, przez rękę posłów, którzy przyjdą do Jeruzalemu do Sedekijasza,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poślesz je do króla Edom i do króla Moab, i do króla synów Ammon, i do króla Tyru, i do króla Sydonu przez ręce posłów, którzy przyjachali do Jeruzalem do Sedecjasza,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wyślij [orędzie] do króla Edomu, do króla Moabu, do króla Ammonitów, do króla Tyru i do króla Sydonu przez ich wysłanników, którzy przybyli do Jerozolimy do Sedecjasza,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do króla Edomu i do króla Moabu, i do króla Ammonitów, i do króla Tyru, i do króla Sydonu przez posłów, którzy przybyli do Jeruzalemu, do Sedekiasza,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je do króla Edomu, do króla Moabu, do króla Ammonitów, do króla Tyru i do króla Sydonu za pośrednictwem wysłanników, którzy przybyli do Jerozolimy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je do króla Edomu, do króla Moabu, do króla Ammonitów, do króla Tyru, do króla Sydonu, przez posłańców, którzy przybyli do Jerozolimy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[wezwanie] do króla Edomu, do króla Moabu i do króla Ammonitów, do króla Tyru i króla Sydonu, przez ich posłów przybyłych do Jeruzalem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заповіси їм сказати до своїх панів: Так сказав Господь Бог Ізраїля: Так скажете вашим панам,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poślij je do króla Edomu, do króla Moabu, do króla synów Ammonu, do króla Coru oraz do króla Cydonu, przez posłów, którzy przybyli do Jeruszalaim, do Cydkjasza, królewicza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je do króla Edomu i do króla Moabu, i do króla synów Ammona, i do króla Tyru, i do króla Sydonu ręką posłańców, którzy przychodzą do Jerozolimy do Sedekiasza,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ἀπάντησιν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Przybyli  prawdopodobnie  dla  zawiązania koalicji przeciw Babilonowi. Wg kronik babilońskich dwa lata wcześniej Nebukadnesar  zmagał  się  z  buntem  w  swoich wschodnich  prowincjach  oraz  w  samym Babilonie.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2024-05-22T02:10:15Z</dcterms:modified>
</cp:coreProperties>
</file>