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8"/>
        <w:gridCol w:w="1357"/>
        <w:gridCol w:w="66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poleć przez nich ich panom, mówiąc: Tak mówi JAHWE Zastępów, Bóg Izraela: Tak powiedzcie waszym panom: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2024-05-18T01:21:09Z</dcterms:modified>
</cp:coreProperties>
</file>