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tym samym roku,* na początku panowania Sedekiasza,** króla Judy, w czwartym roku, w piątym miesiącu,*** że powiedział do mnie Chananiasz,**** syn Azura,***** prorok z Gibeonu,****** w domu JAHWE, na oczach kapłanów i całego ludu: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samym roku, na początku panowania Sedekiasza, króla Judy — w czwartym roku, a w piątym miesiącu — spotkałem w świątyni JAHWE proroka Chananiasza.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Był on synem Azura, a pochodził z Gibeonu. Powiedział on do mnie, na oczach kapłanów i całego ludu: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samym roku, na początku królowania Sedekiasza, króla Judy, w piątym miesiącu czwartego roku, Chananiasz, syn Azzura, prorok, który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Gibeonu, powiedział do mnie w domu JAHWE przed kapłanami i przed całym ludem: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roku onego, na początku królowania Sedekijasza, króla Judzkiego, roku czwartego, miesiąca piątego: Hananijasz, syn Asurowy, prorok, który był z Gabaonu, rzekł do mnie w domu Pańskim przed kapłanami i przed wszystkim ludem,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roku onego na początku królestwa Sedeciasza, króla Judzkiego, roku czwartego, miesiąca piątego, rzekł do mnie Hananiasz, syn Azur, prorok z Gabaon, w domu PANskim przed kapłany i przede wszystkim ludem,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czwartym roku [panowania] Sedecjasza, króla judzkiego, w piątym miesiącu rzekł do mnie Chananiasz, syn Azzura, prorok z Gibeonu, w domu Pańskim wobec kapłanów i całego ludu: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samym roku, na początku panowania Sedekiasza, króla judzkiego, w czwartym roku, w piątym miesiącu, rzekł do mnie Chananiasz, syn Azura, prorok z Gibeonu, w domu Pana, wobec kapłanów i całego ludu: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samym roku, na początku panowania Sedecjasza, króla Judy, w czwartym roku, w piątym miesiącu, powiedział do mnie Chananiasz, syn Azzura, prorok z Gibeonu, w domu JAHWE, wobec kapłanów i całego ludu: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samym roku, na początku panowania króla Judy Sedecjasza, w piątym miesiącu czwartego roku, Chananiasz, syn Azzura, prorok z Gabaonu, powiedział do mnie w domu JAHWE w obecności kapłanów i całego ludu: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Zdarzyło się to tego samego roku. (W początkach panowania), czwartego roku Sedecjasza, króla Judy, w miesiącu piątym, [fałszywy] prorok Chananiasz, syn Azzura, pochodzący z Gibeonu, rzekł do Jeremiasza w Świątyni Jahwe wobec kapłanów i całego ludu: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сталося в четвертому році Седекії царя Юди в пятому місяці сказав мені Ананія син Азора фальшивий пророк, що з Ґаваона, в господньому домі перед очима священиків і всього народу,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tego roku, w czwartym roku, piątym miesiącu, w początkach panowania Cydkjasza, króla Judy, że w Domu WIEKUISTEGO, na oczach kapłanów i całego ludu, Chanania, syn Azura, prorok z Gibeonu, powiedział do mnie 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owym roku, na początku królowania Sedekiasza, króla Judy, w czwartym roku, w miesiącu piątym, że Chananiasz, syn Azzura, prorok, który był z Gibeonu, powiedział do mnie w domu JAHWE na oczach kapłanów i całego ludu: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tym samym roku, </w:t>
      </w:r>
      <w:r>
        <w:rPr>
          <w:rtl/>
        </w:rPr>
        <w:t>הַהִיא ּבַּׁשָנָה</w:t>
      </w:r>
      <w:r>
        <w:rPr>
          <w:rtl w:val="0"/>
        </w:rPr>
        <w:t xml:space="preserve">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24:18-20&lt;/x&gt;; &lt;x&gt;140 36:11-13&lt;/x&gt;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594/93 r. p. Chr.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Chananiasz, </w:t>
      </w:r>
      <w:r>
        <w:rPr>
          <w:rtl/>
        </w:rPr>
        <w:t>חֲנַנְיָה</w:t>
      </w:r>
      <w:r>
        <w:rPr>
          <w:rtl w:val="0"/>
        </w:rPr>
        <w:t xml:space="preserve"> (chananjah), czyli: JHWH jest łaskawy.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Azur, </w:t>
      </w:r>
      <w:r>
        <w:rPr>
          <w:rtl/>
        </w:rPr>
        <w:t>עַּזּור</w:t>
      </w:r>
      <w:r>
        <w:rPr>
          <w:rtl w:val="0"/>
        </w:rPr>
        <w:t xml:space="preserve"> (‘azzur), czyli: wsparty (przez Pana).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rPr>
          <w:rtl w:val="0"/>
        </w:rPr>
        <w:t>Gibeon, ּ</w:t>
      </w:r>
      <w:r>
        <w:rPr>
          <w:rtl/>
        </w:rPr>
        <w:t>גִבעֹון</w:t>
      </w:r>
      <w:r>
        <w:rPr>
          <w:rtl w:val="0"/>
        </w:rPr>
        <w:t xml:space="preserve"> (giw‘on), czyli: miejsce studni (?). Miasto Lewitów na terytorium Beniamina, wcześniej zamieszkałe przez Chiwitów, 9,7 km od Jerozolimy.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2024-05-16T03:01:29Z</dcterms:modified>
</cp:coreProperties>
</file>