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5"/>
        <w:gridCol w:w="5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Oto Ja usunę cię z powierzchni ziemi. W tym roku umrzesz, gdyż głosiłeś odstępstwo od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Oto Ja usunę cię z powierzchni ziemi. W tym roku umrzesz. Głosiłeś bowiem odstępstwo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Oto usunę cię z powierzchni ziemi. Umrzesz w tym roku, bo głosiłeś bunt przeciwko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Pan: Oto Ja ciebie uprzątnę z tej ziemi, tego roku umrzesz; boś radził, aby odstąpił lud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to mówi JAHWE: Oto ja wyślę cię z ziemie, tego roku umrzesz, boś mówił przeciw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Pan: Oto usunę ciebie z powierzchni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Pan: Oto Ja usunę cię z powierzchni ziemi. Jeszcze w tym roku umrzesz, gdyż głosiłeś odstępstwo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Oto usunę cię z powierzchni ziemi. W tym roku umrzesz, ponieważ głosiłeś odstępstwo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Oto jeszcze w tym roku zgładzę cię z ziemi. Umrzesz, gdyż głosiłeś bunt przeciwko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”Oto Ja usuwam cię z powierzchni tej ziemi. Umrzesz w tym roku, ponieważ głosiłeś bunt przeciw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сказав Господь: Ось Я висилаю тебе з перед лиця землі, цього року помреш.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WIEKUISTY: Oto usunę cię z powierzchni tej ziemi; umrzesz jeszcze tego roku, gdyż głosiłeś odstępstwo przeciwko WIEKUISTEMU!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rzekł JAHWE: ʼOto usuwam cię z powierzchni ziemi. W tym roku umrzesz, bo wypowiedziałeś jawny bunt przeciw JAHWEʼ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gdyż głosiłeś odstępstwo od JHWH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2024-05-15T04:59:47Z</dcterms:modified>
</cp:coreProperties>
</file>