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 listu, który wysłał Jeremiasz, prorok, z Jerozolimy do pozostałej starszyzny wygnańców i do kapłanów, i do proroków, i do całego ludu, których uprowadził Nebukadnesar z Jerozolimy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których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2024-05-12T20:28:27Z</dcterms:modified>
</cp:coreProperties>
</file>