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znam plany, jakie snuję o was – oświadczenie JAHWE – plany o pokoju, a nie o niedoli, aby dać wam przyszłość i nadzieję.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2024-05-13T07:39:30Z</dcterms:modified>
</cp:coreProperties>
</file>