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słuchajcie Słowa JAHWE, wszyscy wygnańcy, których wysłałem z Jerozolimy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2024-05-13T03:42:16Z</dcterms:modified>
</cp:coreProperties>
</file>