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0"/>
        <w:gridCol w:w="176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domy i zamieszkujcie je, zakładajcie ogrody i spożywajcie ich owoc.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2024-05-13T00:33:54Z</dcterms:modified>
</cp:coreProperties>
</file>